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98" w:rsidRPr="00535979" w:rsidRDefault="00741498" w:rsidP="00741498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35979">
        <w:rPr>
          <w:rFonts w:ascii="Times New Roman" w:hAnsi="Times New Roman" w:cs="Times New Roman"/>
          <w:sz w:val="22"/>
          <w:szCs w:val="22"/>
        </w:rPr>
        <w:t>Додаток 1</w:t>
      </w:r>
      <w:r w:rsidRPr="00535979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535979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535979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741498" w:rsidRPr="00535979" w:rsidRDefault="00741498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741498" w:rsidRPr="00535979" w:rsidRDefault="00741498" w:rsidP="00741498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741498" w:rsidRPr="00535979" w:rsidRDefault="00741498" w:rsidP="00741498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41498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41498" w:rsidRPr="00535979" w:rsidRDefault="00741498" w:rsidP="00741498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41498" w:rsidRPr="00535979" w:rsidRDefault="00741498" w:rsidP="00741498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41498" w:rsidRPr="00535979" w:rsidRDefault="00741498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41498" w:rsidRPr="00535979" w:rsidRDefault="00741498" w:rsidP="00741498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41498" w:rsidRPr="00535979" w:rsidRDefault="00741498" w:rsidP="00741498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C2FD0" w:rsidRDefault="009040A0"/>
    <w:sectPr w:rsidR="004C2FD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A0" w:rsidRDefault="009040A0">
      <w:r>
        <w:separator/>
      </w:r>
    </w:p>
  </w:endnote>
  <w:endnote w:type="continuationSeparator" w:id="0">
    <w:p w:rsidR="009040A0" w:rsidRDefault="0090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A0" w:rsidRDefault="009040A0">
      <w:r>
        <w:separator/>
      </w:r>
    </w:p>
  </w:footnote>
  <w:footnote w:type="continuationSeparator" w:id="0">
    <w:p w:rsidR="009040A0" w:rsidRDefault="0090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A76E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9040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9040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8"/>
    <w:rsid w:val="001D4BFB"/>
    <w:rsid w:val="001D7D70"/>
    <w:rsid w:val="00741498"/>
    <w:rsid w:val="009040A0"/>
    <w:rsid w:val="00A76E3A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Aic-62</cp:lastModifiedBy>
  <cp:revision>2</cp:revision>
  <cp:lastPrinted>2017-09-18T10:25:00Z</cp:lastPrinted>
  <dcterms:created xsi:type="dcterms:W3CDTF">2018-02-01T08:13:00Z</dcterms:created>
  <dcterms:modified xsi:type="dcterms:W3CDTF">2018-02-01T08:13:00Z</dcterms:modified>
</cp:coreProperties>
</file>